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C" w:rsidRDefault="0088427C" w:rsidP="009D515A">
      <w:pPr>
        <w:rPr>
          <w:rFonts w:ascii="Cambria" w:hAnsi="Cambria" w:cs="Cambria"/>
          <w:sz w:val="20"/>
          <w:szCs w:val="20"/>
        </w:rPr>
      </w:pPr>
    </w:p>
    <w:p w:rsidR="0088427C" w:rsidRDefault="0088427C" w:rsidP="009D515A">
      <w:pPr>
        <w:rPr>
          <w:rFonts w:ascii="Cambria" w:hAnsi="Cambria" w:cs="Cambria"/>
          <w:sz w:val="20"/>
          <w:szCs w:val="20"/>
        </w:rPr>
      </w:pPr>
    </w:p>
    <w:p w:rsidR="0088427C" w:rsidRDefault="0088427C" w:rsidP="009D515A">
      <w:pPr>
        <w:rPr>
          <w:rFonts w:ascii="Cambria" w:hAnsi="Cambria" w:cs="Cambria"/>
          <w:sz w:val="20"/>
          <w:szCs w:val="20"/>
        </w:rPr>
      </w:pPr>
    </w:p>
    <w:p w:rsidR="0088427C" w:rsidRDefault="0088427C" w:rsidP="009D515A">
      <w:pPr>
        <w:rPr>
          <w:rFonts w:ascii="Cambria" w:hAnsi="Cambria" w:cs="Cambria"/>
          <w:sz w:val="20"/>
          <w:szCs w:val="20"/>
        </w:rPr>
      </w:pPr>
    </w:p>
    <w:p w:rsidR="0088427C" w:rsidRDefault="0088427C" w:rsidP="009D515A">
      <w:pPr>
        <w:rPr>
          <w:rFonts w:ascii="Cambria" w:hAnsi="Cambria" w:cs="Cambria"/>
          <w:sz w:val="20"/>
          <w:szCs w:val="20"/>
        </w:rPr>
      </w:pPr>
    </w:p>
    <w:p w:rsidR="00DB6D91" w:rsidRPr="00FA40F8" w:rsidRDefault="00DB6D91" w:rsidP="009D515A">
      <w:pPr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b/>
          <w:bCs/>
          <w:sz w:val="20"/>
          <w:szCs w:val="20"/>
        </w:rPr>
        <w:t>IN.271.17.2018.BK</w:t>
      </w:r>
      <w:r w:rsidRPr="00FA40F8">
        <w:rPr>
          <w:rFonts w:ascii="Cambria" w:hAnsi="Cambria" w:cs="Cambria"/>
          <w:sz w:val="20"/>
          <w:szCs w:val="20"/>
        </w:rPr>
        <w:t xml:space="preserve">             </w:t>
      </w:r>
      <w:r w:rsidRPr="00FA40F8"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FA40F8">
        <w:rPr>
          <w:rFonts w:ascii="Cambria" w:hAnsi="Cambria" w:cs="Cambria"/>
          <w:sz w:val="20"/>
          <w:szCs w:val="20"/>
        </w:rPr>
        <w:t xml:space="preserve">Załącznik nr  </w:t>
      </w:r>
      <w:r>
        <w:rPr>
          <w:rFonts w:ascii="Cambria" w:hAnsi="Cambria" w:cs="Cambria"/>
          <w:sz w:val="20"/>
          <w:szCs w:val="20"/>
        </w:rPr>
        <w:t>1</w:t>
      </w:r>
      <w:r w:rsidRPr="00FA40F8">
        <w:rPr>
          <w:rFonts w:ascii="Cambria" w:hAnsi="Cambria" w:cs="Cambria"/>
          <w:sz w:val="20"/>
          <w:szCs w:val="20"/>
        </w:rPr>
        <w:t xml:space="preserve"> do SIWZ</w:t>
      </w:r>
      <w:r w:rsidRPr="00FA40F8"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ab/>
      </w:r>
    </w:p>
    <w:p w:rsidR="00DB6D91" w:rsidRPr="00FA40F8" w:rsidRDefault="00DB6D91" w:rsidP="00DA509A">
      <w:pPr>
        <w:jc w:val="right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DB6D91" w:rsidRPr="00FA40F8" w:rsidRDefault="00DB6D91" w:rsidP="00DA509A">
      <w:pPr>
        <w:ind w:left="4248"/>
        <w:jc w:val="right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Miejscowość i data…………………………</w:t>
      </w:r>
      <w:r>
        <w:rPr>
          <w:rFonts w:ascii="Cambria" w:hAnsi="Cambria" w:cs="Cambria"/>
          <w:sz w:val="20"/>
          <w:szCs w:val="20"/>
        </w:rPr>
        <w:t>2018</w:t>
      </w:r>
      <w:r w:rsidRPr="00FA40F8">
        <w:rPr>
          <w:rFonts w:ascii="Cambria" w:hAnsi="Cambria" w:cs="Cambria"/>
          <w:sz w:val="20"/>
          <w:szCs w:val="20"/>
        </w:rPr>
        <w:t>r.</w:t>
      </w:r>
    </w:p>
    <w:p w:rsidR="00DB6D91" w:rsidRPr="00FA40F8" w:rsidRDefault="00DB6D91" w:rsidP="00DA509A">
      <w:pPr>
        <w:jc w:val="right"/>
        <w:rPr>
          <w:rFonts w:ascii="Cambria" w:hAnsi="Cambria" w:cs="Cambria"/>
          <w:sz w:val="20"/>
          <w:szCs w:val="20"/>
        </w:rPr>
      </w:pPr>
    </w:p>
    <w:p w:rsidR="00DB6D91" w:rsidRPr="00FA40F8" w:rsidRDefault="00DB6D91" w:rsidP="00DA509A">
      <w:pPr>
        <w:jc w:val="right"/>
        <w:rPr>
          <w:rFonts w:ascii="Cambria" w:hAnsi="Cambria" w:cs="Cambria"/>
          <w:sz w:val="20"/>
          <w:szCs w:val="20"/>
        </w:rPr>
      </w:pPr>
    </w:p>
    <w:p w:rsidR="00DB6D91" w:rsidRPr="00FA40F8" w:rsidRDefault="00DB6D91" w:rsidP="00DA509A">
      <w:pPr>
        <w:rPr>
          <w:rFonts w:ascii="Cambria" w:hAnsi="Cambria" w:cs="Cambria"/>
          <w:sz w:val="20"/>
          <w:szCs w:val="20"/>
        </w:rPr>
      </w:pPr>
    </w:p>
    <w:p w:rsidR="00DB6D91" w:rsidRPr="00FA40F8" w:rsidRDefault="00DB6D91" w:rsidP="00DA509A">
      <w:pPr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................................................</w:t>
      </w:r>
    </w:p>
    <w:p w:rsidR="00DB6D91" w:rsidRPr="00FA40F8" w:rsidRDefault="00DB6D91" w:rsidP="00DA509A">
      <w:pPr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 xml:space="preserve">  (Nazwa i adres Wykonawcy)  </w:t>
      </w:r>
    </w:p>
    <w:p w:rsidR="00DB6D91" w:rsidRPr="00FA40F8" w:rsidRDefault="00DB6D91" w:rsidP="00DA509A">
      <w:pPr>
        <w:pStyle w:val="Nagwek1"/>
        <w:jc w:val="center"/>
        <w:rPr>
          <w:color w:val="auto"/>
          <w:sz w:val="20"/>
          <w:szCs w:val="20"/>
        </w:rPr>
      </w:pPr>
      <w:r w:rsidRPr="00FA40F8">
        <w:rPr>
          <w:color w:val="auto"/>
          <w:sz w:val="20"/>
          <w:szCs w:val="20"/>
        </w:rPr>
        <w:t>O F E R T A  C E N O W A</w:t>
      </w:r>
    </w:p>
    <w:p w:rsidR="00DB6D91" w:rsidRPr="00FA40F8" w:rsidRDefault="00DB6D91" w:rsidP="00BD1B85">
      <w:pPr>
        <w:pStyle w:val="Tytu"/>
        <w:overflowPunct w:val="0"/>
        <w:autoSpaceDE w:val="0"/>
        <w:autoSpaceDN w:val="0"/>
        <w:adjustRightInd w:val="0"/>
        <w:spacing w:before="120" w:line="360" w:lineRule="auto"/>
        <w:ind w:firstLine="360"/>
        <w:jc w:val="center"/>
        <w:textAlignment w:val="baseline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Nawiązując do zaproszenia złożenia oferty w  przetargu nieograniczonym na:</w:t>
      </w:r>
    </w:p>
    <w:p w:rsidR="00DB6D91" w:rsidRDefault="00DB6D91" w:rsidP="001A1117">
      <w:pPr>
        <w:shd w:val="clear" w:color="auto" w:fill="BFBFBF"/>
        <w:spacing w:line="276" w:lineRule="auto"/>
        <w:jc w:val="center"/>
        <w:rPr>
          <w:rFonts w:ascii="Cambria" w:hAnsi="Cambria" w:cs="Cambria"/>
          <w:sz w:val="20"/>
          <w:szCs w:val="20"/>
        </w:rPr>
      </w:pPr>
    </w:p>
    <w:p w:rsidR="00DB6D91" w:rsidRDefault="00DB6D91" w:rsidP="001A1117">
      <w:pPr>
        <w:shd w:val="clear" w:color="auto" w:fill="BFBFBF"/>
        <w:spacing w:line="276" w:lineRule="auto"/>
        <w:jc w:val="center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Uporządkowanie gospodarki wodno – ściekowej w gminie Morawica – część V”</w:t>
      </w:r>
    </w:p>
    <w:p w:rsidR="00DB6D91" w:rsidRPr="00FA40F8" w:rsidRDefault="00DB6D91" w:rsidP="001A1117">
      <w:pPr>
        <w:shd w:val="clear" w:color="auto" w:fill="BFBFBF"/>
        <w:spacing w:line="276" w:lineRule="auto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DB6D91" w:rsidRDefault="00DB6D91" w:rsidP="00016153">
      <w:pPr>
        <w:pStyle w:val="Bezodstpw"/>
        <w:ind w:firstLine="567"/>
        <w:jc w:val="both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 xml:space="preserve">zgodnie z wymaganiami określonymi w specyfikacji istotnych warunków zamówienia dla tego przetargu </w:t>
      </w:r>
      <w:r w:rsidRPr="00BC5D23">
        <w:rPr>
          <w:rFonts w:ascii="Cambria" w:hAnsi="Cambria" w:cs="Cambria"/>
          <w:sz w:val="20"/>
          <w:szCs w:val="20"/>
          <w:u w:val="single"/>
        </w:rPr>
        <w:t xml:space="preserve">składamy niniejszą ofertę </w:t>
      </w:r>
      <w:r>
        <w:rPr>
          <w:rFonts w:ascii="Cambria" w:hAnsi="Cambria" w:cs="Cambria"/>
          <w:sz w:val="20"/>
          <w:szCs w:val="20"/>
          <w:u w:val="single"/>
        </w:rPr>
        <w:t>na budowę wodociągu i kanalizacji sanitarnej w ul. Wrzosowej w Brzezinach – część II , wodociągu i kanalizacji w ul. Sadowej w Łabędziowie w ramach  zadania</w:t>
      </w:r>
      <w:r w:rsidRPr="00BC5D23">
        <w:rPr>
          <w:rFonts w:ascii="Cambria" w:hAnsi="Cambria" w:cs="Cambria"/>
          <w:sz w:val="20"/>
          <w:szCs w:val="20"/>
          <w:u w:val="single"/>
        </w:rPr>
        <w:t>:</w:t>
      </w:r>
      <w:r>
        <w:rPr>
          <w:rFonts w:ascii="Cambria" w:hAnsi="Cambria" w:cs="Cambria"/>
          <w:sz w:val="20"/>
          <w:szCs w:val="20"/>
          <w:u w:val="single"/>
        </w:rPr>
        <w:t xml:space="preserve"> </w:t>
      </w:r>
      <w:r w:rsidRPr="00C7220E">
        <w:rPr>
          <w:rFonts w:ascii="Cambria" w:hAnsi="Cambria" w:cs="Cambria"/>
          <w:b/>
          <w:bCs/>
          <w:sz w:val="20"/>
          <w:szCs w:val="20"/>
          <w:u w:val="single"/>
        </w:rPr>
        <w:t>„Uporządkowanie gospodarki wodno – ściekowej w gminie Morawica – część V ”</w:t>
      </w:r>
      <w:r>
        <w:rPr>
          <w:rFonts w:ascii="Cambria" w:hAnsi="Cambria" w:cs="Cambria"/>
          <w:sz w:val="20"/>
          <w:szCs w:val="20"/>
          <w:u w:val="single"/>
        </w:rPr>
        <w:t xml:space="preserve"> </w:t>
      </w:r>
    </w:p>
    <w:p w:rsidR="00DB6D91" w:rsidRDefault="00DB6D91" w:rsidP="00DC3137">
      <w:pPr>
        <w:pStyle w:val="Bezodstpw"/>
        <w:jc w:val="both"/>
        <w:rPr>
          <w:rFonts w:ascii="Cambria" w:hAnsi="Cambria" w:cs="Cambria"/>
          <w:sz w:val="20"/>
          <w:szCs w:val="20"/>
        </w:rPr>
      </w:pPr>
    </w:p>
    <w:p w:rsidR="00DB6D91" w:rsidRPr="00FA40F8" w:rsidRDefault="00DB6D91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 xml:space="preserve">Za wykonanie przedmiotu zamówienia oferujemy ryczałtową cenę w kwocie łącznej brutto: </w:t>
      </w:r>
      <w:r w:rsidRPr="00FA40F8">
        <w:rPr>
          <w:rFonts w:ascii="Cambria" w:hAnsi="Cambria" w:cs="Cambria"/>
          <w:b/>
          <w:bCs/>
          <w:sz w:val="20"/>
          <w:szCs w:val="20"/>
        </w:rPr>
        <w:t>…...................................................... złotych</w:t>
      </w:r>
      <w:r w:rsidRPr="00FA40F8">
        <w:rPr>
          <w:rFonts w:ascii="Cambria" w:hAnsi="Cambria" w:cs="Cambria"/>
          <w:sz w:val="20"/>
          <w:szCs w:val="20"/>
        </w:rPr>
        <w:t xml:space="preserve"> </w:t>
      </w:r>
    </w:p>
    <w:p w:rsidR="00DB6D91" w:rsidRPr="00FA40F8" w:rsidRDefault="00DB6D91" w:rsidP="00D80BA5">
      <w:pPr>
        <w:tabs>
          <w:tab w:val="left" w:pos="426"/>
        </w:tabs>
        <w:spacing w:before="120" w:line="480" w:lineRule="auto"/>
        <w:ind w:left="426"/>
        <w:jc w:val="both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(słownie:………………………………………………………………………………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</w:t>
      </w:r>
      <w:r w:rsidRPr="00FA40F8">
        <w:rPr>
          <w:rFonts w:ascii="Cambria" w:hAnsi="Cambria" w:cs="Cambria"/>
          <w:sz w:val="20"/>
          <w:szCs w:val="20"/>
        </w:rPr>
        <w:t>.)</w:t>
      </w:r>
    </w:p>
    <w:p w:rsidR="00DB6D91" w:rsidRDefault="00DB6D91" w:rsidP="00016153">
      <w:pPr>
        <w:spacing w:before="120" w:line="480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tym :</w:t>
      </w:r>
    </w:p>
    <w:p w:rsidR="00DB6D91" w:rsidRDefault="00DB6D91" w:rsidP="00016153">
      <w:pPr>
        <w:spacing w:before="120" w:line="480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1..1.Etap I ………………………………………………………………………………………………………… złotych</w:t>
      </w:r>
    </w:p>
    <w:p w:rsidR="00DB6D91" w:rsidRPr="00FA40F8" w:rsidRDefault="00DB6D91" w:rsidP="00016153">
      <w:pPr>
        <w:spacing w:before="120" w:line="480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1.2. Etap II ……………………………………………………………………………………………………….. złotych</w:t>
      </w:r>
    </w:p>
    <w:p w:rsidR="00DB6D91" w:rsidRPr="00FA40F8" w:rsidRDefault="00DB6D91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Cambria"/>
          <w:sz w:val="20"/>
          <w:szCs w:val="20"/>
          <w:u w:val="single"/>
        </w:rPr>
      </w:pPr>
      <w:r w:rsidRPr="00FA40F8">
        <w:rPr>
          <w:rFonts w:ascii="Cambria" w:hAnsi="Cambria" w:cs="Cambria"/>
          <w:b/>
          <w:bCs/>
          <w:sz w:val="20"/>
          <w:szCs w:val="20"/>
          <w:u w:val="single"/>
        </w:rPr>
        <w:t>Dane dotyczące Wykonawcy:</w:t>
      </w:r>
    </w:p>
    <w:p w:rsidR="00DB6D91" w:rsidRPr="00FA40F8" w:rsidRDefault="00DB6D91" w:rsidP="00016153">
      <w:pPr>
        <w:tabs>
          <w:tab w:val="left" w:pos="426"/>
        </w:tabs>
        <w:spacing w:after="120"/>
        <w:ind w:left="567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 xml:space="preserve">Imię Nazwisko osoby (osób) upoważnionych do podpisania umowy: </w:t>
      </w:r>
    </w:p>
    <w:p w:rsidR="00DB6D91" w:rsidRPr="00FA40F8" w:rsidRDefault="00DB6D91" w:rsidP="00016153">
      <w:pPr>
        <w:tabs>
          <w:tab w:val="left" w:pos="426"/>
        </w:tabs>
        <w:spacing w:after="120"/>
        <w:ind w:left="567"/>
        <w:rPr>
          <w:rFonts w:ascii="Cambria" w:hAnsi="Cambria" w:cs="Cambria"/>
          <w:sz w:val="20"/>
          <w:szCs w:val="20"/>
          <w:lang w:val="de-DE"/>
        </w:rPr>
      </w:pPr>
      <w:r w:rsidRPr="00FA40F8">
        <w:rPr>
          <w:rFonts w:ascii="Cambria" w:hAnsi="Cambria" w:cs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</w:t>
      </w:r>
    </w:p>
    <w:p w:rsidR="00DB6D91" w:rsidRPr="00FA40F8" w:rsidRDefault="00DB6D91" w:rsidP="00016153">
      <w:pPr>
        <w:tabs>
          <w:tab w:val="left" w:pos="426"/>
        </w:tabs>
        <w:spacing w:after="120"/>
        <w:ind w:left="567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Numer telefonu:</w:t>
      </w:r>
      <w:r w:rsidRPr="00FA40F8">
        <w:rPr>
          <w:rFonts w:ascii="Cambria" w:hAnsi="Cambria" w:cs="Cambria"/>
          <w:sz w:val="20"/>
          <w:szCs w:val="20"/>
        </w:rPr>
        <w:tab/>
        <w:t>.…/ ……………………</w:t>
      </w:r>
    </w:p>
    <w:p w:rsidR="00DB6D91" w:rsidRPr="00FA40F8" w:rsidRDefault="00DB6D91" w:rsidP="00016153">
      <w:pPr>
        <w:tabs>
          <w:tab w:val="left" w:pos="426"/>
        </w:tabs>
        <w:spacing w:after="120"/>
        <w:ind w:left="567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Numer faksu:</w:t>
      </w:r>
      <w:r w:rsidRPr="00FA40F8">
        <w:rPr>
          <w:rFonts w:ascii="Cambria" w:hAnsi="Cambria" w:cs="Cambria"/>
          <w:sz w:val="20"/>
          <w:szCs w:val="20"/>
        </w:rPr>
        <w:tab/>
        <w:t>.…/ ....................................</w:t>
      </w:r>
    </w:p>
    <w:p w:rsidR="00DB6D91" w:rsidRPr="00FA40F8" w:rsidRDefault="00DB6D91" w:rsidP="00016153">
      <w:pPr>
        <w:tabs>
          <w:tab w:val="left" w:pos="426"/>
        </w:tabs>
        <w:spacing w:after="120"/>
        <w:ind w:left="567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Numer REGON:</w:t>
      </w:r>
      <w:r w:rsidRPr="00FA40F8">
        <w:rPr>
          <w:rFonts w:ascii="Cambria" w:hAnsi="Cambria" w:cs="Cambria"/>
          <w:sz w:val="20"/>
          <w:szCs w:val="20"/>
        </w:rPr>
        <w:tab/>
        <w:t>..........................................   Numer NIP: ..........................................</w:t>
      </w:r>
    </w:p>
    <w:p w:rsidR="00DB6D91" w:rsidRPr="00FA40F8" w:rsidRDefault="00DB6D91" w:rsidP="00016153">
      <w:pPr>
        <w:tabs>
          <w:tab w:val="left" w:pos="426"/>
        </w:tabs>
        <w:spacing w:after="120"/>
        <w:ind w:left="567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Adres kontaktowy email: ……………………………………………………………</w:t>
      </w:r>
    </w:p>
    <w:p w:rsidR="00DB6D91" w:rsidRPr="00FA40F8" w:rsidRDefault="00DB6D91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UWAGA; proszę podać czytelny</w:t>
      </w:r>
      <w:r w:rsidRPr="00FA40F8">
        <w:rPr>
          <w:rFonts w:ascii="Cambria" w:hAnsi="Cambria" w:cs="Cambria"/>
          <w:b/>
          <w:bCs/>
          <w:sz w:val="20"/>
          <w:szCs w:val="20"/>
        </w:rPr>
        <w:t xml:space="preserve"> adres e-mail i nr faksu</w:t>
      </w:r>
      <w:r>
        <w:rPr>
          <w:rFonts w:ascii="Cambria" w:hAnsi="Cambria" w:cs="Cambria"/>
          <w:b/>
          <w:bCs/>
          <w:sz w:val="20"/>
          <w:szCs w:val="20"/>
        </w:rPr>
        <w:t>,</w:t>
      </w:r>
      <w:r w:rsidRPr="00FA40F8">
        <w:rPr>
          <w:rFonts w:ascii="Cambria" w:hAnsi="Cambria" w:cs="Cambria"/>
          <w:b/>
          <w:bCs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DB6D91" w:rsidRPr="00FA40F8" w:rsidRDefault="00DB6D91" w:rsidP="00016153">
      <w:pPr>
        <w:tabs>
          <w:tab w:val="left" w:pos="0"/>
          <w:tab w:val="left" w:pos="426"/>
        </w:tabs>
        <w:spacing w:after="120"/>
        <w:jc w:val="both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napToGrid w:val="0"/>
          <w:sz w:val="20"/>
          <w:szCs w:val="20"/>
        </w:rPr>
        <w:lastRenderedPageBreak/>
        <w:t>2.</w:t>
      </w:r>
      <w:r w:rsidRPr="00FA40F8">
        <w:rPr>
          <w:rFonts w:ascii="Cambria" w:hAnsi="Cambria" w:cs="Cambria"/>
          <w:snapToGrid w:val="0"/>
          <w:sz w:val="20"/>
          <w:szCs w:val="20"/>
        </w:rPr>
        <w:tab/>
        <w:t xml:space="preserve">Termin wykonania zamówienia </w:t>
      </w:r>
      <w:r>
        <w:rPr>
          <w:rFonts w:ascii="Cambria" w:hAnsi="Cambria" w:cs="Cambria"/>
          <w:snapToGrid w:val="0"/>
          <w:sz w:val="20"/>
          <w:szCs w:val="20"/>
        </w:rPr>
        <w:t xml:space="preserve">zgodnie z zapisami w </w:t>
      </w:r>
      <w:proofErr w:type="spellStart"/>
      <w:r>
        <w:rPr>
          <w:rFonts w:ascii="Cambria" w:hAnsi="Cambria" w:cs="Cambria"/>
          <w:snapToGrid w:val="0"/>
          <w:sz w:val="20"/>
          <w:szCs w:val="20"/>
        </w:rPr>
        <w:t>pkt</w:t>
      </w:r>
      <w:proofErr w:type="spellEnd"/>
      <w:r>
        <w:rPr>
          <w:rFonts w:ascii="Cambria" w:hAnsi="Cambria" w:cs="Cambria"/>
          <w:snapToGrid w:val="0"/>
          <w:sz w:val="20"/>
          <w:szCs w:val="20"/>
        </w:rPr>
        <w:t xml:space="preserve"> IV. Pakt 1</w:t>
      </w:r>
      <w:r w:rsidRPr="00923EF7">
        <w:rPr>
          <w:rFonts w:ascii="Cambria" w:hAnsi="Cambria" w:cs="Cambria"/>
          <w:snapToGrid w:val="0"/>
          <w:sz w:val="20"/>
          <w:szCs w:val="20"/>
        </w:rPr>
        <w:t xml:space="preserve"> SIWZ</w:t>
      </w:r>
      <w:r w:rsidRPr="00923EF7">
        <w:rPr>
          <w:rFonts w:ascii="Cambria" w:hAnsi="Cambria" w:cs="Cambria"/>
          <w:sz w:val="20"/>
          <w:szCs w:val="20"/>
        </w:rPr>
        <w:t>.</w:t>
      </w:r>
      <w:r w:rsidRPr="00FA40F8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DB6D91" w:rsidRPr="00F408B3" w:rsidRDefault="00DB6D91" w:rsidP="00F408B3">
      <w:pPr>
        <w:tabs>
          <w:tab w:val="left" w:pos="426"/>
        </w:tabs>
        <w:spacing w:after="240"/>
        <w:ind w:left="426" w:hanging="426"/>
        <w:jc w:val="both"/>
        <w:rPr>
          <w:rFonts w:ascii="Cambria" w:hAnsi="Cambria" w:cs="Cambria"/>
          <w:snapToGrid w:val="0"/>
          <w:sz w:val="20"/>
          <w:szCs w:val="20"/>
        </w:rPr>
      </w:pPr>
      <w:r>
        <w:rPr>
          <w:rFonts w:ascii="Cambria" w:hAnsi="Cambria" w:cs="Cambria"/>
          <w:snapToGrid w:val="0"/>
          <w:sz w:val="20"/>
          <w:szCs w:val="20"/>
        </w:rPr>
        <w:t>3.</w:t>
      </w:r>
      <w:r>
        <w:rPr>
          <w:rFonts w:ascii="Cambria" w:hAnsi="Cambria" w:cs="Cambria"/>
          <w:snapToGrid w:val="0"/>
          <w:sz w:val="20"/>
          <w:szCs w:val="20"/>
        </w:rPr>
        <w:tab/>
        <w:t>Okres gwarancji</w:t>
      </w:r>
      <w:r w:rsidRPr="00FA40F8">
        <w:rPr>
          <w:rFonts w:ascii="Cambria" w:hAnsi="Cambria" w:cs="Cambria"/>
          <w:snapToGrid w:val="0"/>
          <w:sz w:val="20"/>
          <w:szCs w:val="20"/>
        </w:rPr>
        <w:t xml:space="preserve"> - </w:t>
      </w:r>
      <w:r w:rsidRPr="00FA40F8">
        <w:rPr>
          <w:rFonts w:ascii="Cambria" w:hAnsi="Cambria" w:cs="Cambria"/>
          <w:b/>
          <w:bCs/>
          <w:sz w:val="20"/>
          <w:szCs w:val="20"/>
        </w:rPr>
        <w:t>………….. miesięcy</w:t>
      </w:r>
      <w:r>
        <w:rPr>
          <w:rFonts w:ascii="Cambria" w:hAnsi="Cambria" w:cs="Cambria"/>
          <w:b/>
          <w:bCs/>
          <w:sz w:val="20"/>
          <w:szCs w:val="20"/>
        </w:rPr>
        <w:t>.</w:t>
      </w:r>
    </w:p>
    <w:p w:rsidR="00DB6D91" w:rsidRPr="00FA40F8" w:rsidRDefault="00DB6D91" w:rsidP="00114AE3">
      <w:pPr>
        <w:spacing w:after="120"/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napToGrid w:val="0"/>
          <w:sz w:val="20"/>
          <w:szCs w:val="20"/>
        </w:rPr>
        <w:t xml:space="preserve">4. </w:t>
      </w:r>
      <w:r>
        <w:rPr>
          <w:rFonts w:ascii="Cambria" w:hAnsi="Cambria" w:cs="Cambria"/>
          <w:snapToGrid w:val="0"/>
          <w:sz w:val="20"/>
          <w:szCs w:val="20"/>
        </w:rPr>
        <w:tab/>
      </w:r>
      <w:r w:rsidRPr="00FA40F8">
        <w:rPr>
          <w:rFonts w:ascii="Cambria" w:hAnsi="Cambria" w:cs="Cambri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Cambria"/>
          <w:sz w:val="20"/>
          <w:szCs w:val="20"/>
        </w:rPr>
        <w:t>będą zgodne z wzorem umowy będącym załącznikiem do SIWZ.</w:t>
      </w:r>
    </w:p>
    <w:p w:rsidR="00DB6D91" w:rsidRDefault="00DB6D91" w:rsidP="00114AE3">
      <w:pPr>
        <w:spacing w:after="120"/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5.      </w:t>
      </w:r>
      <w:r w:rsidRPr="00FA40F8">
        <w:rPr>
          <w:rFonts w:ascii="Cambria" w:hAnsi="Cambria" w:cs="Cambria"/>
          <w:sz w:val="20"/>
          <w:szCs w:val="20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DB6D91" w:rsidRPr="00FA40F8" w:rsidRDefault="00DB6D91" w:rsidP="00114AE3">
      <w:pPr>
        <w:spacing w:after="120"/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</w:t>
      </w:r>
      <w:r>
        <w:rPr>
          <w:rFonts w:ascii="Cambria" w:hAnsi="Cambria" w:cs="Cambria"/>
          <w:sz w:val="20"/>
          <w:szCs w:val="20"/>
        </w:rPr>
        <w:tab/>
      </w:r>
      <w:r w:rsidRPr="00FA40F8">
        <w:rPr>
          <w:rFonts w:ascii="Cambria" w:hAnsi="Cambria" w:cs="Cambria"/>
          <w:sz w:val="20"/>
          <w:szCs w:val="20"/>
        </w:rPr>
        <w:t>Oświadczamy, że uważamy się za związanych niniejszą ofertą przez czas wskazany w specyfikacji istotnych warunków zamówienia.</w:t>
      </w:r>
    </w:p>
    <w:p w:rsidR="00DB6D91" w:rsidRPr="00FA40F8" w:rsidRDefault="00DB6D91" w:rsidP="00114AE3">
      <w:pPr>
        <w:spacing w:after="1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7.      </w:t>
      </w:r>
      <w:r w:rsidRPr="00FA40F8">
        <w:rPr>
          <w:rFonts w:ascii="Cambria" w:hAnsi="Cambria" w:cs="Cambria"/>
          <w:sz w:val="20"/>
          <w:szCs w:val="20"/>
        </w:rPr>
        <w:t>Następujące części zamówienia zamierzamy zlecić podwykonawcom:</w:t>
      </w:r>
    </w:p>
    <w:p w:rsidR="00DB6D91" w:rsidRDefault="00DB6D91" w:rsidP="00114AE3">
      <w:pPr>
        <w:spacing w:after="120"/>
        <w:ind w:left="426"/>
        <w:jc w:val="both"/>
        <w:rPr>
          <w:rFonts w:ascii="Cambria" w:hAnsi="Cambria" w:cs="Cambria"/>
          <w:sz w:val="20"/>
          <w:szCs w:val="20"/>
        </w:rPr>
      </w:pPr>
      <w:r w:rsidRPr="00FA40F8">
        <w:rPr>
          <w:rFonts w:ascii="Cambria" w:hAnsi="Cambria" w:cs="Cambria"/>
          <w:sz w:val="20"/>
          <w:szCs w:val="20"/>
        </w:rPr>
        <w:t>/ część zamówienia - opis: ................................................................................................ /</w:t>
      </w:r>
    </w:p>
    <w:p w:rsidR="00DB6D91" w:rsidRDefault="00DB6D91" w:rsidP="00114AE3">
      <w:pPr>
        <w:spacing w:after="120"/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8.    </w:t>
      </w:r>
      <w:r w:rsidRPr="00FA40F8">
        <w:rPr>
          <w:rFonts w:ascii="Cambria" w:hAnsi="Cambria" w:cs="Cambri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DB6D91" w:rsidRDefault="00DB6D91" w:rsidP="00013F3B">
      <w:pPr>
        <w:spacing w:after="1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9. Oświadczam, że wypełniłem obowiązki informacyjne przewidziane w  art.13 lub art. 14 RODO</w:t>
      </w:r>
      <w:r>
        <w:rPr>
          <w:rFonts w:ascii="Cambria" w:hAnsi="Cambria" w:cs="Cambria"/>
          <w:sz w:val="20"/>
          <w:szCs w:val="20"/>
          <w:vertAlign w:val="superscript"/>
        </w:rPr>
        <w:t>1</w:t>
      </w:r>
      <w:r>
        <w:rPr>
          <w:rFonts w:ascii="Cambria" w:hAnsi="Cambria" w:cs="Cambria"/>
          <w:sz w:val="20"/>
          <w:szCs w:val="20"/>
        </w:rPr>
        <w:t xml:space="preserve"> wobec </w:t>
      </w:r>
    </w:p>
    <w:p w:rsidR="00DB6D91" w:rsidRDefault="00DB6D91" w:rsidP="00013F3B">
      <w:pPr>
        <w:spacing w:after="1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osób fizycznych, od których  dane osobowe bezpośrednio  lub pośrednio pozyskałem w celu ubiegania    </w:t>
      </w:r>
    </w:p>
    <w:p w:rsidR="00DB6D91" w:rsidRPr="00013F3B" w:rsidRDefault="00DB6D91" w:rsidP="00013F3B">
      <w:pPr>
        <w:spacing w:after="1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się o  udzielenie zamówienia  publicznego w niniejszym postępowaniu.**</w:t>
      </w:r>
    </w:p>
    <w:p w:rsidR="00DB6D91" w:rsidRPr="00FA40F8" w:rsidRDefault="00DB6D91" w:rsidP="00114AE3">
      <w:pPr>
        <w:spacing w:after="1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napToGrid w:val="0"/>
          <w:sz w:val="20"/>
          <w:szCs w:val="20"/>
        </w:rPr>
        <w:t xml:space="preserve">10.     </w:t>
      </w:r>
      <w:r w:rsidRPr="00FA40F8">
        <w:rPr>
          <w:rFonts w:ascii="Cambria" w:hAnsi="Cambria" w:cs="Cambria"/>
          <w:snapToGrid w:val="0"/>
          <w:sz w:val="20"/>
          <w:szCs w:val="20"/>
        </w:rPr>
        <w:t>Załącznikami do niniejszej oferty są:</w:t>
      </w:r>
    </w:p>
    <w:p w:rsidR="00DB6D91" w:rsidRPr="00FA40F8" w:rsidRDefault="00DB6D91" w:rsidP="00016153">
      <w:pPr>
        <w:pStyle w:val="Lista5"/>
        <w:spacing w:line="480" w:lineRule="auto"/>
        <w:ind w:left="567" w:firstLine="0"/>
        <w:rPr>
          <w:rFonts w:ascii="Cambria" w:hAnsi="Cambria" w:cs="Cambria"/>
          <w:snapToGrid w:val="0"/>
          <w:sz w:val="20"/>
          <w:szCs w:val="20"/>
        </w:rPr>
      </w:pPr>
      <w:r w:rsidRPr="00FA40F8">
        <w:rPr>
          <w:rFonts w:ascii="Cambria" w:hAnsi="Cambria" w:cs="Cambria"/>
          <w:snapToGrid w:val="0"/>
          <w:sz w:val="20"/>
          <w:szCs w:val="20"/>
        </w:rPr>
        <w:t>.........................................................</w:t>
      </w:r>
    </w:p>
    <w:p w:rsidR="00DB6D91" w:rsidRDefault="00DB6D91" w:rsidP="00016153">
      <w:pPr>
        <w:pStyle w:val="Lista5"/>
        <w:spacing w:line="480" w:lineRule="auto"/>
        <w:ind w:left="567" w:firstLine="0"/>
        <w:rPr>
          <w:rFonts w:ascii="Cambria" w:hAnsi="Cambria" w:cs="Cambria"/>
          <w:snapToGrid w:val="0"/>
          <w:sz w:val="20"/>
          <w:szCs w:val="20"/>
        </w:rPr>
      </w:pPr>
      <w:r w:rsidRPr="00FA40F8">
        <w:rPr>
          <w:rFonts w:ascii="Cambria" w:hAnsi="Cambria" w:cs="Cambria"/>
          <w:snapToGrid w:val="0"/>
          <w:sz w:val="20"/>
          <w:szCs w:val="20"/>
        </w:rPr>
        <w:t>.........................................................</w:t>
      </w:r>
    </w:p>
    <w:p w:rsidR="00DB6D91" w:rsidRDefault="00DB6D91" w:rsidP="00013F3B">
      <w:pPr>
        <w:pStyle w:val="Lista5"/>
        <w:spacing w:line="480" w:lineRule="auto"/>
        <w:ind w:left="567" w:firstLine="0"/>
        <w:rPr>
          <w:rFonts w:ascii="Cambria" w:hAnsi="Cambria" w:cs="Cambria"/>
          <w:snapToGrid w:val="0"/>
          <w:sz w:val="16"/>
          <w:szCs w:val="16"/>
        </w:rPr>
      </w:pPr>
      <w:r w:rsidRPr="00594910">
        <w:rPr>
          <w:rFonts w:ascii="Cambria" w:hAnsi="Cambria" w:cs="Cambria"/>
          <w:snapToGrid w:val="0"/>
          <w:sz w:val="16"/>
          <w:szCs w:val="16"/>
        </w:rPr>
        <w:t>** W przypadku gdy  wykonawca nie  przekazuje danych  osobowych innych niż bezpośrednio jego  dotyczących lub  zachodzi wyłączenie stosowania obowiązku informacyjnego stosownie  do  art.  13 ust.4 lub art. 14 ust. 5 RODO treści  oświadczenia wykonawca nie  składa( usunięcie treści  oświadczenia np. przez  jego wykreślenie).</w:t>
      </w:r>
    </w:p>
    <w:p w:rsidR="00DB6D91" w:rsidRPr="00594910" w:rsidRDefault="00DB6D91" w:rsidP="00013F3B">
      <w:pPr>
        <w:pStyle w:val="Lista5"/>
        <w:spacing w:line="480" w:lineRule="auto"/>
        <w:ind w:left="567" w:firstLine="0"/>
        <w:rPr>
          <w:rFonts w:ascii="Cambria" w:hAnsi="Cambria" w:cs="Cambria"/>
          <w:snapToGrid w:val="0"/>
          <w:sz w:val="16"/>
          <w:szCs w:val="16"/>
        </w:rPr>
      </w:pPr>
      <w:r>
        <w:rPr>
          <w:rFonts w:ascii="Cambria" w:hAnsi="Cambria" w:cs="Cambria"/>
          <w:snapToGrid w:val="0"/>
          <w:sz w:val="16"/>
          <w:szCs w:val="16"/>
          <w:vertAlign w:val="superscript"/>
        </w:rPr>
        <w:t>1)</w:t>
      </w:r>
      <w:r>
        <w:rPr>
          <w:rFonts w:ascii="Cambria" w:hAnsi="Cambria" w:cs="Cambria"/>
          <w:snapToGrid w:val="0"/>
          <w:sz w:val="16"/>
          <w:szCs w:val="16"/>
        </w:rPr>
        <w:t xml:space="preserve"> rozporządzenie Parlamentu Europejskiego i Rady (UE) 2016/679 z dnia 27  kwietnia 2016 r. w sprawie ochrony osób fizycznych w związku przetwarzaniem  danych osobowych i w  sprawie swobodnego przepływu takich  danych oraz uchylenia dyrektywy 95/46/WE( ogólne  rozporządzenie o   ochronie danych) (Dz. Urz..UE L 119 z 04.05.2016, str.1)</w:t>
      </w:r>
    </w:p>
    <w:p w:rsidR="00DB6D91" w:rsidRPr="00FA40F8" w:rsidRDefault="00DB6D91" w:rsidP="00016153">
      <w:pPr>
        <w:pStyle w:val="Lista5"/>
        <w:spacing w:line="480" w:lineRule="auto"/>
        <w:ind w:left="567" w:firstLine="0"/>
        <w:rPr>
          <w:rFonts w:ascii="Cambria" w:hAnsi="Cambria" w:cs="Cambria"/>
          <w:snapToGrid w:val="0"/>
          <w:sz w:val="20"/>
          <w:szCs w:val="20"/>
        </w:rPr>
      </w:pPr>
    </w:p>
    <w:p w:rsidR="00DB6D91" w:rsidRPr="00FA40F8" w:rsidRDefault="00DB6D91" w:rsidP="00016153">
      <w:pPr>
        <w:pStyle w:val="Lista5"/>
        <w:spacing w:line="480" w:lineRule="auto"/>
        <w:ind w:left="567" w:firstLine="0"/>
        <w:rPr>
          <w:rFonts w:ascii="Cambria" w:hAnsi="Cambria" w:cs="Cambria"/>
          <w:snapToGrid w:val="0"/>
          <w:sz w:val="20"/>
          <w:szCs w:val="20"/>
        </w:rPr>
      </w:pPr>
    </w:p>
    <w:p w:rsidR="00DB6D91" w:rsidRPr="00FA40F8" w:rsidRDefault="00DB6D91" w:rsidP="00016153">
      <w:pPr>
        <w:pStyle w:val="Lista5"/>
        <w:spacing w:line="480" w:lineRule="auto"/>
        <w:ind w:left="567" w:firstLine="0"/>
        <w:rPr>
          <w:rFonts w:ascii="Cambria" w:hAnsi="Cambria" w:cs="Cambria"/>
          <w:snapToGrid w:val="0"/>
          <w:sz w:val="20"/>
          <w:szCs w:val="20"/>
        </w:rPr>
      </w:pPr>
    </w:p>
    <w:p w:rsidR="00DB6D91" w:rsidRPr="00FA40F8" w:rsidRDefault="00DB6D91" w:rsidP="00016153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20"/>
          <w:szCs w:val="20"/>
        </w:rPr>
      </w:pPr>
    </w:p>
    <w:p w:rsidR="00DB6D91" w:rsidRPr="00FA40F8" w:rsidRDefault="00DB6D91" w:rsidP="00D37E9A">
      <w:pPr>
        <w:tabs>
          <w:tab w:val="num" w:pos="1080"/>
        </w:tabs>
        <w:ind w:left="1080" w:hanging="372"/>
        <w:jc w:val="center"/>
        <w:rPr>
          <w:rFonts w:ascii="Cambria" w:hAnsi="Cambria" w:cs="Cambria"/>
          <w:sz w:val="20"/>
          <w:szCs w:val="20"/>
        </w:rPr>
      </w:pPr>
    </w:p>
    <w:sectPr w:rsidR="00DB6D91" w:rsidRPr="00FA40F8" w:rsidSect="00016153">
      <w:headerReference w:type="default" r:id="rId7"/>
      <w:footerReference w:type="default" r:id="rId8"/>
      <w:pgSz w:w="11906" w:h="16838"/>
      <w:pgMar w:top="1418" w:right="1418" w:bottom="1418" w:left="1418" w:header="709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91" w:rsidRDefault="00DB6D91">
      <w:r>
        <w:separator/>
      </w:r>
    </w:p>
  </w:endnote>
  <w:endnote w:type="continuationSeparator" w:id="1">
    <w:p w:rsidR="00DB6D91" w:rsidRDefault="00DB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91" w:rsidRPr="00763549" w:rsidRDefault="00DB6D91" w:rsidP="00016153">
    <w:pPr>
      <w:pStyle w:val="Nagwek"/>
      <w:jc w:val="right"/>
      <w:rPr>
        <w:rFonts w:ascii="Arial Narrow" w:hAnsi="Arial Narrow" w:cs="Arial Narrow"/>
        <w:b/>
        <w:bCs/>
        <w:caps/>
        <w:w w:val="90"/>
        <w:sz w:val="20"/>
        <w:szCs w:val="20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91" w:rsidRDefault="00DB6D91">
      <w:r>
        <w:separator/>
      </w:r>
    </w:p>
  </w:footnote>
  <w:footnote w:type="continuationSeparator" w:id="1">
    <w:p w:rsidR="00DB6D91" w:rsidRDefault="00DB6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7C" w:rsidRDefault="0088427C">
    <w:pPr>
      <w:pStyle w:val="Nagwek"/>
    </w:pPr>
    <w:r>
      <w:pict>
        <v:group id="_x0000_s1025" style="position:absolute;margin-left:.05pt;margin-top:0;width:455.2pt;height:70.3pt;z-index:251658240" coordorigin="1432,405" coordsize="9104,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6" type="#_x0000_t75" alt="ue" style="position:absolute;left:1432;top:611;width:1695;height:1140;visibility:visible">
            <v:imagedata r:id="rId1" o:title="ue"/>
          </v:shape>
          <v:shape id="_x0000_s1027" type="#_x0000_t75" style="position:absolute;left:6149;top:608;width:1553;height:1133;mso-position-horizontal-relative:margin;mso-position-vertical-relative:margin">
            <v:imagedata r:id="rId2" o:title=""/>
          </v:shape>
          <v:shape id="_x0000_s1028" type="#_x0000_t75" style="position:absolute;left:4447;top:608;width:975;height:1133">
            <v:imagedata r:id="rId3" o:title="herb jpg"/>
          </v:shape>
          <v:shape id="_x0000_s1029" type="#_x0000_t75" style="position:absolute;left:8398;top:405;width:2138;height:1406">
            <v:imagedata r:id="rId4" o:title="PROW-2014-2020-logo-kolor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 w:cs="Verdana"/>
        <w:b w:val="0"/>
        <w:bCs w:val="0"/>
        <w:i w:val="0"/>
        <w:iCs w:val="0"/>
        <w:color w:val="auto"/>
        <w:sz w:val="16"/>
        <w:szCs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 w:cs="Verdana"/>
        <w:b/>
        <w:bCs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348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D0A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30A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6607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8F01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EEB1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B699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A8408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2DB46B9"/>
    <w:multiLevelType w:val="hybridMultilevel"/>
    <w:tmpl w:val="DFB0E40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7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  <w:bCs/>
      </w:rPr>
    </w:lvl>
  </w:abstractNum>
  <w:abstractNum w:abstractNumId="46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8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</w:rPr>
    </w:lvl>
  </w:abstractNum>
  <w:abstractNum w:abstractNumId="52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25"/>
  </w:num>
  <w:num w:numId="5">
    <w:abstractNumId w:val="18"/>
  </w:num>
  <w:num w:numId="6">
    <w:abstractNumId w:val="31"/>
  </w:num>
  <w:num w:numId="7">
    <w:abstractNumId w:val="36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6"/>
  </w:num>
  <w:num w:numId="16">
    <w:abstractNumId w:val="30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1"/>
  </w:num>
  <w:num w:numId="22">
    <w:abstractNumId w:val="17"/>
  </w:num>
  <w:num w:numId="23">
    <w:abstractNumId w:val="45"/>
  </w:num>
  <w:num w:numId="24">
    <w:abstractNumId w:val="43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9"/>
  </w:num>
  <w:num w:numId="32">
    <w:abstractNumId w:val="10"/>
  </w:num>
  <w:num w:numId="33">
    <w:abstractNumId w:val="27"/>
  </w:num>
  <w:num w:numId="34">
    <w:abstractNumId w:val="42"/>
  </w:num>
  <w:num w:numId="35">
    <w:abstractNumId w:val="15"/>
  </w:num>
  <w:num w:numId="36">
    <w:abstractNumId w:val="49"/>
  </w:num>
  <w:num w:numId="37">
    <w:abstractNumId w:val="14"/>
  </w:num>
  <w:num w:numId="38">
    <w:abstractNumId w:val="9"/>
  </w:num>
  <w:num w:numId="39">
    <w:abstractNumId w:val="23"/>
  </w:num>
  <w:num w:numId="40">
    <w:abstractNumId w:val="37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932"/>
    <w:rsid w:val="0000347E"/>
    <w:rsid w:val="00005154"/>
    <w:rsid w:val="000065EB"/>
    <w:rsid w:val="000066DD"/>
    <w:rsid w:val="00006898"/>
    <w:rsid w:val="00006D71"/>
    <w:rsid w:val="00013F3B"/>
    <w:rsid w:val="00016153"/>
    <w:rsid w:val="000231AC"/>
    <w:rsid w:val="000239D4"/>
    <w:rsid w:val="00023F47"/>
    <w:rsid w:val="000245A3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258"/>
    <w:rsid w:val="000C3646"/>
    <w:rsid w:val="000D40FD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4AAA"/>
    <w:rsid w:val="00114AE3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39DA"/>
    <w:rsid w:val="00145F79"/>
    <w:rsid w:val="0014707D"/>
    <w:rsid w:val="0015326B"/>
    <w:rsid w:val="001568FB"/>
    <w:rsid w:val="00157704"/>
    <w:rsid w:val="001604E5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0B79"/>
    <w:rsid w:val="001816EE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B000A"/>
    <w:rsid w:val="001B3135"/>
    <w:rsid w:val="001B65FF"/>
    <w:rsid w:val="001C0B5C"/>
    <w:rsid w:val="001C12C8"/>
    <w:rsid w:val="001C256F"/>
    <w:rsid w:val="001C33AC"/>
    <w:rsid w:val="001C3C1E"/>
    <w:rsid w:val="001C4E52"/>
    <w:rsid w:val="001C67DA"/>
    <w:rsid w:val="001C7926"/>
    <w:rsid w:val="001C7C3F"/>
    <w:rsid w:val="001D027E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ED"/>
    <w:rsid w:val="0028646E"/>
    <w:rsid w:val="002953C0"/>
    <w:rsid w:val="002A1C9D"/>
    <w:rsid w:val="002A2237"/>
    <w:rsid w:val="002A2640"/>
    <w:rsid w:val="002A3635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370D"/>
    <w:rsid w:val="00313888"/>
    <w:rsid w:val="00314CB2"/>
    <w:rsid w:val="00315025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088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14FC1"/>
    <w:rsid w:val="00420580"/>
    <w:rsid w:val="00420792"/>
    <w:rsid w:val="00422FC5"/>
    <w:rsid w:val="00423457"/>
    <w:rsid w:val="004245B7"/>
    <w:rsid w:val="00427A12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2FEF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4910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B74"/>
    <w:rsid w:val="005C1C2E"/>
    <w:rsid w:val="005C2B74"/>
    <w:rsid w:val="005C52B4"/>
    <w:rsid w:val="005C571E"/>
    <w:rsid w:val="005C74D9"/>
    <w:rsid w:val="005D3855"/>
    <w:rsid w:val="005D3E53"/>
    <w:rsid w:val="005D49B2"/>
    <w:rsid w:val="005E109B"/>
    <w:rsid w:val="005E25BB"/>
    <w:rsid w:val="005E4D11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25F95"/>
    <w:rsid w:val="00631F41"/>
    <w:rsid w:val="00633F9C"/>
    <w:rsid w:val="00642664"/>
    <w:rsid w:val="00644938"/>
    <w:rsid w:val="00645158"/>
    <w:rsid w:val="0064532E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3AC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4655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3902"/>
    <w:rsid w:val="00725372"/>
    <w:rsid w:val="007308DE"/>
    <w:rsid w:val="00730CDE"/>
    <w:rsid w:val="0073327C"/>
    <w:rsid w:val="00733CAF"/>
    <w:rsid w:val="00734D6E"/>
    <w:rsid w:val="007358D4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7C26"/>
    <w:rsid w:val="007B09C2"/>
    <w:rsid w:val="007B21B2"/>
    <w:rsid w:val="007B4461"/>
    <w:rsid w:val="007C0CCF"/>
    <w:rsid w:val="007C3EB9"/>
    <w:rsid w:val="007C4815"/>
    <w:rsid w:val="007C73C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27499"/>
    <w:rsid w:val="008344A7"/>
    <w:rsid w:val="008375EC"/>
    <w:rsid w:val="008409B8"/>
    <w:rsid w:val="00840E8D"/>
    <w:rsid w:val="008454AD"/>
    <w:rsid w:val="00845544"/>
    <w:rsid w:val="00846619"/>
    <w:rsid w:val="0085013F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66DB"/>
    <w:rsid w:val="008674E4"/>
    <w:rsid w:val="00870445"/>
    <w:rsid w:val="00872D84"/>
    <w:rsid w:val="0088427C"/>
    <w:rsid w:val="00891593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127B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4DA"/>
    <w:rsid w:val="009218A5"/>
    <w:rsid w:val="00921AA6"/>
    <w:rsid w:val="00921B5B"/>
    <w:rsid w:val="00922357"/>
    <w:rsid w:val="00923EF7"/>
    <w:rsid w:val="00925FAA"/>
    <w:rsid w:val="00926A77"/>
    <w:rsid w:val="00930CC4"/>
    <w:rsid w:val="00933150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002A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20D"/>
    <w:rsid w:val="00A81BE2"/>
    <w:rsid w:val="00A85586"/>
    <w:rsid w:val="00A86B04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03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37D7"/>
    <w:rsid w:val="00BB7015"/>
    <w:rsid w:val="00BC077D"/>
    <w:rsid w:val="00BC4A55"/>
    <w:rsid w:val="00BC559A"/>
    <w:rsid w:val="00BC5D23"/>
    <w:rsid w:val="00BD1112"/>
    <w:rsid w:val="00BD1B85"/>
    <w:rsid w:val="00BD2D8F"/>
    <w:rsid w:val="00BD7949"/>
    <w:rsid w:val="00BE087A"/>
    <w:rsid w:val="00BE0A7B"/>
    <w:rsid w:val="00BE25C8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0D2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20E"/>
    <w:rsid w:val="00C734AB"/>
    <w:rsid w:val="00C74421"/>
    <w:rsid w:val="00C756C7"/>
    <w:rsid w:val="00C7601A"/>
    <w:rsid w:val="00C779CE"/>
    <w:rsid w:val="00C810D6"/>
    <w:rsid w:val="00C82F0B"/>
    <w:rsid w:val="00C9266C"/>
    <w:rsid w:val="00C97C1D"/>
    <w:rsid w:val="00CA152F"/>
    <w:rsid w:val="00CA4619"/>
    <w:rsid w:val="00CB49E0"/>
    <w:rsid w:val="00CB6C60"/>
    <w:rsid w:val="00CC25CE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6C9A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21A1E"/>
    <w:rsid w:val="00D21EDE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70A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AC5"/>
    <w:rsid w:val="00DB1FC3"/>
    <w:rsid w:val="00DB2AC9"/>
    <w:rsid w:val="00DB394F"/>
    <w:rsid w:val="00DB3C30"/>
    <w:rsid w:val="00DB4875"/>
    <w:rsid w:val="00DB6B37"/>
    <w:rsid w:val="00DB6D91"/>
    <w:rsid w:val="00DB7F36"/>
    <w:rsid w:val="00DC067B"/>
    <w:rsid w:val="00DC08B6"/>
    <w:rsid w:val="00DC2739"/>
    <w:rsid w:val="00DC3137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073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6E1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2D6"/>
    <w:rsid w:val="00EA4C1A"/>
    <w:rsid w:val="00EB1584"/>
    <w:rsid w:val="00EB26BF"/>
    <w:rsid w:val="00EB567B"/>
    <w:rsid w:val="00EB56F4"/>
    <w:rsid w:val="00EB5DC0"/>
    <w:rsid w:val="00EB6A66"/>
    <w:rsid w:val="00EB6F6F"/>
    <w:rsid w:val="00EC0350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08B3"/>
    <w:rsid w:val="00F41D8C"/>
    <w:rsid w:val="00F41E2A"/>
    <w:rsid w:val="00F45126"/>
    <w:rsid w:val="00F455E4"/>
    <w:rsid w:val="00F45687"/>
    <w:rsid w:val="00F46165"/>
    <w:rsid w:val="00F50A14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24DC"/>
    <w:rsid w:val="00FD2552"/>
    <w:rsid w:val="00FD27EC"/>
    <w:rsid w:val="00FD77B3"/>
    <w:rsid w:val="00FE39AD"/>
    <w:rsid w:val="00FE3D47"/>
    <w:rsid w:val="00FE4449"/>
    <w:rsid w:val="00FE4CFE"/>
    <w:rsid w:val="00FE67D9"/>
    <w:rsid w:val="00FF1B19"/>
    <w:rsid w:val="00FF27A4"/>
    <w:rsid w:val="00FF28BA"/>
    <w:rsid w:val="00FF2A5D"/>
    <w:rsid w:val="00FF4295"/>
    <w:rsid w:val="00FF6AA8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B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16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509A"/>
    <w:pPr>
      <w:keepNext/>
      <w:numPr>
        <w:numId w:val="3"/>
      </w:numPr>
      <w:jc w:val="both"/>
      <w:outlineLvl w:val="1"/>
    </w:pPr>
    <w:rPr>
      <w:rFonts w:ascii="Calibri" w:hAnsi="Calibri" w:cs="Calibri"/>
      <w:b/>
      <w:bCs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9"/>
    <w:qFormat/>
    <w:rsid w:val="00DA509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 w:cs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509A"/>
    <w:pPr>
      <w:keepNext/>
      <w:outlineLvl w:val="4"/>
    </w:pPr>
    <w:rPr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16E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16EE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09A"/>
    <w:pPr>
      <w:keepNext/>
      <w:ind w:left="720" w:firstLine="556"/>
      <w:outlineLvl w:val="7"/>
    </w:pPr>
    <w:rPr>
      <w:rFonts w:ascii="Verdana" w:hAnsi="Verdana" w:cs="Verdana"/>
      <w:b/>
      <w:bCs/>
      <w:i/>
      <w:iCs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6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A509A"/>
    <w:rPr>
      <w:rFonts w:ascii="Calibri" w:hAnsi="Calibri" w:cs="Calibri"/>
      <w:b/>
      <w:bCs/>
      <w:sz w:val="24"/>
      <w:szCs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basedOn w:val="Domylnaczcionkaakapitu"/>
    <w:link w:val="Nagwek3"/>
    <w:uiPriority w:val="99"/>
    <w:locked/>
    <w:rsid w:val="00DA509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A509A"/>
    <w:rPr>
      <w:sz w:val="24"/>
      <w:szCs w:val="24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16EE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16EE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A509A"/>
    <w:rPr>
      <w:rFonts w:ascii="Verdana" w:hAnsi="Verdana" w:cs="Verdana"/>
      <w:b/>
      <w:bCs/>
      <w:i/>
      <w:iCs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A509A"/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3610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16EE"/>
    <w:rPr>
      <w:sz w:val="24"/>
      <w:szCs w:val="24"/>
    </w:rPr>
  </w:style>
  <w:style w:type="table" w:styleId="Tabela-Siatka">
    <w:name w:val="Table Grid"/>
    <w:basedOn w:val="Standardowy"/>
    <w:uiPriority w:val="99"/>
    <w:rsid w:val="00541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09A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paragraph" w:styleId="Tytu">
    <w:name w:val="Title"/>
    <w:aliases w:val="Znak"/>
    <w:basedOn w:val="Normalny"/>
    <w:link w:val="TytuZnak"/>
    <w:uiPriority w:val="99"/>
    <w:qFormat/>
    <w:rsid w:val="00DA509A"/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 w:cs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1816EE"/>
    <w:pPr>
      <w:spacing w:after="120"/>
    </w:pPr>
    <w:rPr>
      <w:rFonts w:ascii="Times New (W1)" w:hAnsi="Times New (W1)" w:cs="Times New (W1)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uiPriority w:val="99"/>
    <w:rsid w:val="001816EE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16E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1816EE"/>
    <w:pPr>
      <w:ind w:left="720"/>
    </w:pPr>
  </w:style>
  <w:style w:type="paragraph" w:styleId="Bezodstpw">
    <w:name w:val="No Spacing"/>
    <w:uiPriority w:val="99"/>
    <w:qFormat/>
    <w:rsid w:val="001816EE"/>
    <w:rPr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01A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1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01A2A"/>
    <w:rPr>
      <w:b/>
      <w:bCs/>
    </w:rPr>
  </w:style>
  <w:style w:type="paragraph" w:customStyle="1" w:styleId="Default">
    <w:name w:val="Default"/>
    <w:uiPriority w:val="99"/>
    <w:rsid w:val="009F7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uiPriority w:val="99"/>
    <w:rsid w:val="00720FCE"/>
  </w:style>
  <w:style w:type="paragraph" w:styleId="Spistreci2">
    <w:name w:val="toc 2"/>
    <w:basedOn w:val="Normalny"/>
    <w:next w:val="Normalny"/>
    <w:autoRedefine/>
    <w:uiPriority w:val="99"/>
    <w:semiHidden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 w:cs="Calibri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EB6F6F"/>
    <w:pPr>
      <w:suppressAutoHyphens/>
      <w:spacing w:line="360" w:lineRule="auto"/>
      <w:ind w:left="360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A50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509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A509A"/>
    <w:pPr>
      <w:ind w:left="360"/>
    </w:pPr>
    <w:rPr>
      <w:sz w:val="28"/>
      <w:szCs w:val="2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509A"/>
    <w:rPr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A509A"/>
    <w:pPr>
      <w:ind w:left="360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509A"/>
    <w:rPr>
      <w:sz w:val="24"/>
      <w:szCs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DA509A"/>
    <w:pPr>
      <w:jc w:val="center"/>
    </w:pPr>
    <w:rPr>
      <w:b/>
      <w:bCs/>
      <w:sz w:val="26"/>
      <w:szCs w:val="26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A509A"/>
    <w:rPr>
      <w:b/>
      <w:bCs/>
      <w:sz w:val="26"/>
      <w:szCs w:val="26"/>
      <w:lang w:eastAsia="en-US"/>
    </w:rPr>
  </w:style>
  <w:style w:type="paragraph" w:customStyle="1" w:styleId="ProPublico1">
    <w:name w:val="ProPublico1"/>
    <w:basedOn w:val="Normalny"/>
    <w:uiPriority w:val="99"/>
    <w:rsid w:val="00DA509A"/>
    <w:pPr>
      <w:spacing w:line="360" w:lineRule="auto"/>
      <w:jc w:val="both"/>
      <w:outlineLvl w:val="0"/>
    </w:pPr>
    <w:rPr>
      <w:rFonts w:ascii="Arial" w:hAnsi="Arial" w:cs="Arial"/>
      <w:b/>
      <w:bCs/>
      <w:noProof/>
      <w:sz w:val="22"/>
      <w:szCs w:val="22"/>
    </w:rPr>
  </w:style>
  <w:style w:type="paragraph" w:customStyle="1" w:styleId="BodyText21">
    <w:name w:val="Body Text 21"/>
    <w:basedOn w:val="Normalny"/>
    <w:uiPriority w:val="99"/>
    <w:rsid w:val="00DA509A"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Tekstblokowy">
    <w:name w:val="Block Text"/>
    <w:basedOn w:val="Normalny"/>
    <w:uiPriority w:val="99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2"/>
    </w:rPr>
  </w:style>
  <w:style w:type="paragraph" w:customStyle="1" w:styleId="pkt1">
    <w:name w:val="pkt1"/>
    <w:basedOn w:val="pkt"/>
    <w:uiPriority w:val="99"/>
    <w:rsid w:val="00DA509A"/>
    <w:pPr>
      <w:ind w:left="850" w:hanging="425"/>
    </w:pPr>
  </w:style>
  <w:style w:type="character" w:styleId="UyteHipercze">
    <w:name w:val="FollowedHyperlink"/>
    <w:basedOn w:val="Domylnaczcionkaakapitu"/>
    <w:uiPriority w:val="99"/>
    <w:rsid w:val="00DA509A"/>
    <w:rPr>
      <w:color w:val="800080"/>
      <w:u w:val="single"/>
    </w:rPr>
  </w:style>
  <w:style w:type="paragraph" w:customStyle="1" w:styleId="FR3">
    <w:name w:val="FR3"/>
    <w:uiPriority w:val="99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uiPriority w:val="99"/>
    <w:rsid w:val="00DA509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uiPriority w:val="99"/>
    <w:rsid w:val="00DA509A"/>
    <w:rPr>
      <w:rFonts w:ascii="Arial" w:hAnsi="Arial" w:cs="Arial"/>
      <w:b/>
      <w:bCs/>
      <w:sz w:val="26"/>
      <w:szCs w:val="26"/>
      <w:lang w:val="pl-PL"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5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509A"/>
  </w:style>
  <w:style w:type="character" w:styleId="Odwoanieprzypisudolnego">
    <w:name w:val="footnote reference"/>
    <w:basedOn w:val="Domylnaczcionkaakapitu"/>
    <w:uiPriority w:val="99"/>
    <w:semiHidden/>
    <w:rsid w:val="00DA509A"/>
    <w:rPr>
      <w:vertAlign w:val="superscript"/>
    </w:rPr>
  </w:style>
  <w:style w:type="paragraph" w:customStyle="1" w:styleId="Nagwekstrony">
    <w:name w:val="Nag?—wek strony"/>
    <w:basedOn w:val="Normalny"/>
    <w:uiPriority w:val="99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DA509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 w:cs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uiPriority w:val="99"/>
    <w:rsid w:val="00DA509A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Normalny"/>
    <w:uiPriority w:val="99"/>
    <w:rsid w:val="00DA509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DA509A"/>
    <w:rPr>
      <w:rFonts w:ascii="Garamond" w:hAnsi="Garamond" w:cs="Garamond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509A"/>
    <w:rPr>
      <w:rFonts w:ascii="Garamond" w:hAnsi="Garamond" w:cs="Garamond"/>
      <w:sz w:val="21"/>
      <w:szCs w:val="21"/>
      <w:lang w:eastAsia="en-US"/>
    </w:rPr>
  </w:style>
  <w:style w:type="paragraph" w:styleId="Lista5">
    <w:name w:val="List 5"/>
    <w:basedOn w:val="Normalny"/>
    <w:uiPriority w:val="99"/>
    <w:rsid w:val="00DA509A"/>
    <w:pPr>
      <w:ind w:left="1415" w:hanging="283"/>
    </w:pPr>
    <w:rPr>
      <w:sz w:val="28"/>
      <w:szCs w:val="28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uiPriority w:val="99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uiPriority w:val="99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uiPriority w:val="99"/>
    <w:rsid w:val="00D3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3649</Characters>
  <Application>Microsoft Office Word</Application>
  <DocSecurity>0</DocSecurity>
  <Lines>30</Lines>
  <Paragraphs>8</Paragraphs>
  <ScaleCrop>false</ScaleCrop>
  <Company>UM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dc:description/>
  <cp:lastModifiedBy>User</cp:lastModifiedBy>
  <cp:revision>3</cp:revision>
  <cp:lastPrinted>2018-08-01T11:14:00Z</cp:lastPrinted>
  <dcterms:created xsi:type="dcterms:W3CDTF">2018-07-30T12:27:00Z</dcterms:created>
  <dcterms:modified xsi:type="dcterms:W3CDTF">2018-08-01T11:14:00Z</dcterms:modified>
</cp:coreProperties>
</file>